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 Регионального отделения общероссийской общественной благотворительной организации помощи инвалидам с умственной отсталостью «Специальная олимпиада России» в ХМАО - 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Губкина Игоря Васильевича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Губкин И.В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председателем Регионального отделения общероссийской общественной благотворительной организации помощи инвалидам с умственной отсталостью «Специальная олимпиада России» в ХМАО - 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д.149, кв.55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Style w:val="cat-UserDefinedgrp-2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 xml:space="preserve">пп.5 п.2 и </w:t>
      </w:r>
      <w:r>
        <w:rPr>
          <w:rFonts w:ascii="Times New Roman" w:eastAsia="Times New Roman" w:hAnsi="Times New Roman" w:cs="Times New Roman"/>
        </w:rPr>
        <w:t xml:space="preserve">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Губкин И.В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Губкина И.В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.02.2024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01.01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Губкина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Губкина И.В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председателя Регионального отделения общероссийской общественной благотворительной организации помощи инвалидам с умственной отсталостью «Специальная олимпиада России» в ХМАО - 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Губкина Игоря Васильевича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270024020000</w:t>
      </w:r>
      <w:r>
        <w:rPr>
          <w:rFonts w:ascii="Times New Roman" w:eastAsia="Times New Roman" w:hAnsi="Times New Roman" w:cs="Times New Roman"/>
        </w:rPr>
        <w:t>01759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1rplc-18">
    <w:name w:val="cat-UserDefined grp-21 rplc-18"/>
    <w:basedOn w:val="DefaultParagraphFont"/>
  </w:style>
  <w:style w:type="character" w:customStyle="1" w:styleId="cat-UserDefinedgrp-26rplc-38">
    <w:name w:val="cat-UserDefined grp-2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